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WIMBLEDON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Andy Murray    </w:t>
      </w:r>
      <w:r>
        <w:t xml:space="preserve">   Rafael Nadal    </w:t>
      </w:r>
      <w:r>
        <w:t xml:space="preserve">   Novak Djokovic    </w:t>
      </w:r>
      <w:r>
        <w:t xml:space="preserve">   Roger Federer    </w:t>
      </w:r>
      <w:r>
        <w:t xml:space="preserve">   WIMBLEDON    </w:t>
      </w:r>
      <w:r>
        <w:t xml:space="preserve">   FOREHAND    </w:t>
      </w:r>
      <w:r>
        <w:t xml:space="preserve">   TIEBREAKER    </w:t>
      </w:r>
      <w:r>
        <w:t xml:space="preserve">   SET POINT    </w:t>
      </w:r>
      <w:r>
        <w:t xml:space="preserve">   UMPIRE    </w:t>
      </w:r>
      <w:r>
        <w:t xml:space="preserve">   SERVE    </w:t>
      </w:r>
      <w:r>
        <w:t xml:space="preserve">   NET    </w:t>
      </w:r>
      <w:r>
        <w:t xml:space="preserve">   GAME POINT    </w:t>
      </w:r>
      <w:r>
        <w:t xml:space="preserve">   DEUCE    </w:t>
      </w:r>
      <w:r>
        <w:t xml:space="preserve">   BREAK POINT    </w:t>
      </w:r>
      <w:r>
        <w:t xml:space="preserve">   BALLBOY    </w:t>
      </w:r>
      <w:r>
        <w:t xml:space="preserve">   BACKHAND    </w:t>
      </w:r>
      <w:r>
        <w:t xml:space="preserve">   ACE    </w:t>
      </w:r>
      <w:r>
        <w:t xml:space="preserve">   RACQUET    </w:t>
      </w:r>
      <w:r>
        <w:t xml:space="preserve">   TENNIS    </w:t>
      </w:r>
      <w:r>
        <w:t xml:space="preserve">   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WIMBLEDON</dc:title>
  <dcterms:created xsi:type="dcterms:W3CDTF">2021-10-11T21:59:41Z</dcterms:created>
  <dcterms:modified xsi:type="dcterms:W3CDTF">2021-10-11T21:59:41Z</dcterms:modified>
</cp:coreProperties>
</file>