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WIN3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journey    </w:t>
      </w:r>
      <w:r>
        <w:t xml:space="preserve">   observe    </w:t>
      </w:r>
      <w:r>
        <w:t xml:space="preserve">   superb    </w:t>
      </w:r>
      <w:r>
        <w:t xml:space="preserve">   treasure    </w:t>
      </w:r>
      <w:r>
        <w:t xml:space="preserve">   wisdom    </w:t>
      </w:r>
      <w:r>
        <w:t xml:space="preserve">   fierce    </w:t>
      </w:r>
      <w:r>
        <w:t xml:space="preserve">   depart    </w:t>
      </w:r>
      <w:r>
        <w:t xml:space="preserve">   clasp    </w:t>
      </w:r>
      <w:r>
        <w:t xml:space="preserve">   certain    </w:t>
      </w:r>
      <w:r>
        <w:t xml:space="preserve">   border    </w:t>
      </w:r>
      <w:r>
        <w:t xml:space="preserve">   harsh    </w:t>
      </w:r>
      <w:r>
        <w:t xml:space="preserve">   plunge    </w:t>
      </w:r>
      <w:r>
        <w:t xml:space="preserve">   precious    </w:t>
      </w:r>
      <w:r>
        <w:t xml:space="preserve">   swift    </w:t>
      </w:r>
      <w:r>
        <w:t xml:space="preserve">   unite    </w:t>
      </w:r>
      <w:r>
        <w:t xml:space="preserve">   glance    </w:t>
      </w:r>
      <w:r>
        <w:t xml:space="preserve">   endure    </w:t>
      </w:r>
      <w:r>
        <w:t xml:space="preserve">   convince    </w:t>
      </w:r>
      <w:r>
        <w:t xml:space="preserve">   brilliant    </w:t>
      </w:r>
      <w:r>
        <w:t xml:space="preserve">   atmosphere    </w:t>
      </w:r>
      <w:r>
        <w:t xml:space="preserve">   talent    </w:t>
      </w:r>
      <w:r>
        <w:t xml:space="preserve">   shatter    </w:t>
      </w:r>
      <w:r>
        <w:t xml:space="preserve">   shallow    </w:t>
      </w:r>
      <w:r>
        <w:t xml:space="preserve">   restless    </w:t>
      </w:r>
      <w:r>
        <w:t xml:space="preserve">   passage    </w:t>
      </w:r>
      <w:r>
        <w:t xml:space="preserve">   insist    </w:t>
      </w:r>
      <w:r>
        <w:t xml:space="preserve">   gloomy    </w:t>
      </w:r>
      <w:r>
        <w:t xml:space="preserve">   exclaim    </w:t>
      </w:r>
      <w:r>
        <w:t xml:space="preserve">   coward    </w:t>
      </w:r>
      <w:r>
        <w:t xml:space="preserve">   capture    </w:t>
      </w:r>
      <w:r>
        <w:t xml:space="preserve">   sensitive    </w:t>
      </w:r>
      <w:r>
        <w:t xml:space="preserve">   struggle    </w:t>
      </w:r>
      <w:r>
        <w:t xml:space="preserve">   value    </w:t>
      </w:r>
      <w:r>
        <w:t xml:space="preserve">   vary    </w:t>
      </w:r>
      <w:r>
        <w:t xml:space="preserve">   wander    </w:t>
      </w:r>
      <w:r>
        <w:t xml:space="preserve">   resource    </w:t>
      </w:r>
      <w:r>
        <w:t xml:space="preserve">   loyal    </w:t>
      </w:r>
      <w:r>
        <w:t xml:space="preserve">   gasp    </w:t>
      </w:r>
      <w:r>
        <w:t xml:space="preserve">   bargain    </w:t>
      </w:r>
      <w:r>
        <w:t xml:space="preserve">   active    </w:t>
      </w:r>
      <w:r>
        <w:t xml:space="preserve">   pause    </w:t>
      </w:r>
      <w:r>
        <w:t xml:space="preserve">   refuse    </w:t>
      </w:r>
      <w:r>
        <w:t xml:space="preserve">   route    </w:t>
      </w:r>
      <w:r>
        <w:t xml:space="preserve">   ruin    </w:t>
      </w:r>
      <w:r>
        <w:t xml:space="preserve">   solid    </w:t>
      </w:r>
      <w:r>
        <w:t xml:space="preserve">   mild    </w:t>
      </w:r>
      <w:r>
        <w:t xml:space="preserve">   drift    </w:t>
      </w:r>
      <w:r>
        <w:t xml:space="preserve">   defeat    </w:t>
      </w:r>
      <w:r>
        <w:t xml:space="preserve">   aware    </w:t>
      </w:r>
      <w:r>
        <w:t xml:space="preserve">   aim    </w:t>
      </w:r>
      <w:r>
        <w:t xml:space="preserve">   force    </w:t>
      </w:r>
      <w:r>
        <w:t xml:space="preserve">   goal    </w:t>
      </w:r>
      <w:r>
        <w:t xml:space="preserve">   patient    </w:t>
      </w:r>
      <w:r>
        <w:t xml:space="preserve">   prefer    </w:t>
      </w:r>
      <w:r>
        <w:t xml:space="preserve">   trace    </w:t>
      </w:r>
      <w:r>
        <w:t xml:space="preserve">   firm    </w:t>
      </w:r>
      <w:r>
        <w:t xml:space="preserve">   faint    </w:t>
      </w:r>
      <w:r>
        <w:t xml:space="preserve">   common    </w:t>
      </w:r>
      <w:r>
        <w:t xml:space="preserve">   bitter    </w:t>
      </w:r>
      <w:r>
        <w:t xml:space="preserve">   allow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WIN3 vocabulary </dc:title>
  <dcterms:created xsi:type="dcterms:W3CDTF">2021-10-11T21:59:50Z</dcterms:created>
  <dcterms:modified xsi:type="dcterms:W3CDTF">2021-10-11T21:59:50Z</dcterms:modified>
</cp:coreProperties>
</file>