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WINTER FUN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SKATING    </w:t>
      </w:r>
      <w:r>
        <w:t xml:space="preserve">   SCARF    </w:t>
      </w:r>
      <w:r>
        <w:t xml:space="preserve">   COLD    </w:t>
      </w:r>
      <w:r>
        <w:t xml:space="preserve">   SNOWBALL    </w:t>
      </w:r>
      <w:r>
        <w:t xml:space="preserve">   ICICLES    </w:t>
      </w:r>
      <w:r>
        <w:t xml:space="preserve">   TRADITIONS    </w:t>
      </w:r>
      <w:r>
        <w:t xml:space="preserve">   STUDY    </w:t>
      </w:r>
      <w:r>
        <w:t xml:space="preserve">   SNOWMAN    </w:t>
      </w:r>
      <w:r>
        <w:t xml:space="preserve">   SNOWLADY    </w:t>
      </w:r>
      <w:r>
        <w:t xml:space="preserve">   SNOWFLAKE    </w:t>
      </w:r>
      <w:r>
        <w:t xml:space="preserve">   READ    </w:t>
      </w:r>
      <w:r>
        <w:t xml:space="preserve">   SLEDDING    </w:t>
      </w:r>
      <w:r>
        <w:t xml:space="preserve">   SHOVEL    </w:t>
      </w:r>
      <w:r>
        <w:t xml:space="preserve">   MITTENS    </w:t>
      </w:r>
      <w:r>
        <w:t xml:space="preserve">   LOVE    </w:t>
      </w:r>
      <w:r>
        <w:t xml:space="preserve">   LIGHTS    </w:t>
      </w:r>
      <w:r>
        <w:t xml:space="preserve">   HOLIDAYS    </w:t>
      </w:r>
      <w:r>
        <w:t xml:space="preserve">   GIVING    </w:t>
      </w:r>
      <w:r>
        <w:t xml:space="preserve">   FUN    </w:t>
      </w:r>
      <w:r>
        <w:t xml:space="preserve">   COZY    </w:t>
      </w:r>
      <w:r>
        <w:t xml:space="preserve">   HOTCHOCOLATE    </w:t>
      </w:r>
      <w:r>
        <w:t xml:space="preserve">   BOOTS    </w:t>
      </w:r>
      <w:r>
        <w:t xml:space="preserve">   BAKING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WINTER FUN</dc:title>
  <dcterms:created xsi:type="dcterms:W3CDTF">2021-10-11T22:00:27Z</dcterms:created>
  <dcterms:modified xsi:type="dcterms:W3CDTF">2021-10-11T22:00:27Z</dcterms:modified>
</cp:coreProperties>
</file>