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snow gum    </w:t>
      </w:r>
      <w:r>
        <w:t xml:space="preserve">   Cradle Mountain    </w:t>
      </w:r>
      <w:r>
        <w:t xml:space="preserve">   hot chocolate    </w:t>
      </w:r>
      <w:r>
        <w:t xml:space="preserve">   jacket    </w:t>
      </w:r>
      <w:r>
        <w:t xml:space="preserve">   hat    </w:t>
      </w:r>
      <w:r>
        <w:t xml:space="preserve">   frost    </w:t>
      </w:r>
      <w:r>
        <w:t xml:space="preserve">   gloves    </w:t>
      </w:r>
      <w:r>
        <w:t xml:space="preserve">   scarf    </w:t>
      </w:r>
      <w:r>
        <w:t xml:space="preserve">   porridge    </w:t>
      </w:r>
      <w:r>
        <w:t xml:space="preserve">   soup    </w:t>
      </w:r>
      <w:r>
        <w:t xml:space="preserve">   ice    </w:t>
      </w:r>
      <w:r>
        <w:t xml:space="preserve">   snowflake    </w:t>
      </w:r>
      <w:r>
        <w:t xml:space="preserve">   winter    </w:t>
      </w:r>
      <w:r>
        <w:t xml:space="preserve">   fire place    </w:t>
      </w:r>
      <w:r>
        <w:t xml:space="preserve">   Snowy Mountains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WORD SEARCH</dc:title>
  <dcterms:created xsi:type="dcterms:W3CDTF">2021-10-11T22:03:13Z</dcterms:created>
  <dcterms:modified xsi:type="dcterms:W3CDTF">2021-10-11T22:03:13Z</dcterms:modified>
</cp:coreProperties>
</file>