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 Square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Question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Square</dc:title>
  <dcterms:created xsi:type="dcterms:W3CDTF">2021-10-11T21:58:29Z</dcterms:created>
  <dcterms:modified xsi:type="dcterms:W3CDTF">2021-10-11T21:58:29Z</dcterms:modified>
</cp:coreProperties>
</file>