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WIfe of Bath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punishment did the law demand for the knight?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 lady said never to rebuke her ______again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Ptolemy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void of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Arthur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evil spirit believed to descend on women while they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KIng Arthur's wife's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knight left the final ___ to the old woman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old woman became ___and lovely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Wife of Bath is an expert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Everything turned to _____ when Midas touched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Wife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mead?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knight had one ___and one day to find an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character introduced the Wife of Bath's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grew ass's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night was to find the the thing that most women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husbands the Wife of Bath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women want to be treated?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WIfe of Bath</dc:title>
  <dcterms:created xsi:type="dcterms:W3CDTF">2021-10-11T21:57:05Z</dcterms:created>
  <dcterms:modified xsi:type="dcterms:W3CDTF">2021-10-11T21:57:05Z</dcterms:modified>
</cp:coreProperties>
</file>