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WLS Employee Appreciation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AMAZING    </w:t>
      </w:r>
      <w:r>
        <w:t xml:space="preserve">   APPRECIATION    </w:t>
      </w:r>
      <w:r>
        <w:t xml:space="preserve">   DEDICATION    </w:t>
      </w:r>
      <w:r>
        <w:t xml:space="preserve">   ENCOURAGE    </w:t>
      </w:r>
      <w:r>
        <w:t xml:space="preserve">   EXCELLENCE    </w:t>
      </w:r>
      <w:r>
        <w:t xml:space="preserve">   GRATEFUL    </w:t>
      </w:r>
      <w:r>
        <w:t xml:space="preserve">   GREAT JOB    </w:t>
      </w:r>
      <w:r>
        <w:t xml:space="preserve">   HARD WORK    </w:t>
      </w:r>
      <w:r>
        <w:t xml:space="preserve">   JPMORGAN CHASE    </w:t>
      </w:r>
      <w:r>
        <w:t xml:space="preserve">   KEY TO OUR SUCCESS    </w:t>
      </w:r>
      <w:r>
        <w:t xml:space="preserve">   KUDOS    </w:t>
      </w:r>
      <w:r>
        <w:t xml:space="preserve">   RECOGNITION    </w:t>
      </w:r>
      <w:r>
        <w:t xml:space="preserve">   TEAM PLAYER    </w:t>
      </w:r>
      <w:r>
        <w:t xml:space="preserve">   TEAMWORK    </w:t>
      </w:r>
      <w:r>
        <w:t xml:space="preserve">   THANK YOU    </w:t>
      </w:r>
      <w:r>
        <w:t xml:space="preserve">   VALUED    </w:t>
      </w:r>
      <w:r>
        <w:t xml:space="preserve">   WELL DONE    </w:t>
      </w:r>
      <w:r>
        <w:t xml:space="preserve">   WLS EMPLOYEE    </w:t>
      </w:r>
      <w:r>
        <w:t xml:space="preserve">   YOU ARE A STAR    </w:t>
      </w:r>
      <w:r>
        <w:t xml:space="preserve">   YOU ROCK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WLS Employee Appreciation </dc:title>
  <dcterms:created xsi:type="dcterms:W3CDTF">2021-10-11T22:03:09Z</dcterms:created>
  <dcterms:modified xsi:type="dcterms:W3CDTF">2021-10-11T22:03:09Z</dcterms:modified>
</cp:coreProperties>
</file>