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WM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verb: to form by heating and beating into shape (such as to forge metal) verb: to form or make (such as to forge a friendship or to forge a plan) verb: to imitate or copy (such as forge a signature)  synonyms: produce, fabricate, imitate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noun: something that serves as a temporary substitute; something that is sufficient for the time being (such as creating a makeshift shelter)  synonyms: quick fix, backup, alternate antonyms: lasting, permanent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noun: an ornament or small piece of jewelry thought to give protection against evil, danger, or disease  synonyms: a lucky charm, an ornament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adjective: slow to act, meant to cause a delay   synonyms: slow, tardy, sluggish, lazy  antonyms: fast, prompt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verb: to leap or skip noun: a playful leap noun: a prank or trick   synonyms: stunt, antic, shenanigans, spree, frolic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noun: a solid wall-like structure built for defense  noun: a strong support or protection  verb: to fortify or safeguard   synonyms: defend, guard, protect antonyms: assault, attack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verb: to have discussions or share opinions; to discuss or deliberate  verb: to grant or bestow a title, gift, or degree  synonyms: consult, negotiate, give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adjective: expressing feelings of gratitude, thanks, praise, or pleasure (example an effusive welcome)  synonyms: emotional, unrestrained, extravagant  antonyms: reserved, restrained, unemotional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noun: a weakness or weariness of body or mind (such as languor brought on by a hot summer afternoon)  synonyms: lethargy, listlessness antonyms: vitality, vigor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verb: to be sparing or frugal (such as giving an inadequate amount) noun: a period of time spent at a particular activity  synonyms: task, assignment, spell (as in a period of time), stretch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adjective: active, fast or energetic (such as a brisk walk) adjective: cold but enlivening (a brisk morning air)  adjective: sharp or abrupt in tone or manner (such as being brisk on the phone)  synonyms: animated, lively, energetic, spirited  antonyms: inactive, languid, lifeless, listless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verb: to gather into storage verb: to accumulate or collect   synonyms: amass, round up  antonyms: disperse, scatter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 crossword puzzle </dc:title>
  <dcterms:created xsi:type="dcterms:W3CDTF">2021-10-11T22:02:49Z</dcterms:created>
  <dcterms:modified xsi:type="dcterms:W3CDTF">2021-10-11T22:02:49Z</dcterms:modified>
</cp:coreProperties>
</file>