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WOMEN'S SUFFRAGE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MOVEMENT    </w:t>
      </w:r>
      <w:r>
        <w:t xml:space="preserve">   ABOLISH    </w:t>
      </w:r>
      <w:r>
        <w:t xml:space="preserve">   AMMENDMENT    </w:t>
      </w:r>
      <w:r>
        <w:t xml:space="preserve">   BALLOT    </w:t>
      </w:r>
      <w:r>
        <w:t xml:space="preserve">   CONVENTION    </w:t>
      </w:r>
      <w:r>
        <w:t xml:space="preserve">   DISCRIMINATION    </w:t>
      </w:r>
      <w:r>
        <w:t xml:space="preserve">   ELECTION DAY    </w:t>
      </w:r>
      <w:r>
        <w:t xml:space="preserve">   ENFRANCHISE    </w:t>
      </w:r>
      <w:r>
        <w:t xml:space="preserve">   EQUAL RIGHTS    </w:t>
      </w:r>
      <w:r>
        <w:t xml:space="preserve">   EXERCISE    </w:t>
      </w:r>
      <w:r>
        <w:t xml:space="preserve">   FINGER LAKES    </w:t>
      </w:r>
      <w:r>
        <w:t xml:space="preserve">   LEGAL    </w:t>
      </w:r>
      <w:r>
        <w:t xml:space="preserve">   MILITANT    </w:t>
      </w:r>
      <w:r>
        <w:t xml:space="preserve">   PETITION    </w:t>
      </w:r>
      <w:r>
        <w:t xml:space="preserve">   PICKET    </w:t>
      </w:r>
      <w:r>
        <w:t xml:space="preserve">   PROHIBITED    </w:t>
      </w:r>
      <w:r>
        <w:t xml:space="preserve">   SENECA FALLS    </w:t>
      </w:r>
      <w:r>
        <w:t xml:space="preserve">   STRUGGLE    </w:t>
      </w:r>
      <w:r>
        <w:t xml:space="preserve">   SUFFRAGE    </w:t>
      </w:r>
      <w:r>
        <w:t xml:space="preserve">   SUPREME COURT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SUFFRAGE MOVEMENT</dc:title>
  <dcterms:created xsi:type="dcterms:W3CDTF">2021-10-11T22:03:53Z</dcterms:created>
  <dcterms:modified xsi:type="dcterms:W3CDTF">2021-10-11T22:03:53Z</dcterms:modified>
</cp:coreProperties>
</file>