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WOMEN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OF THE BIBLE</dc:title>
  <dcterms:created xsi:type="dcterms:W3CDTF">2021-10-11T22:05:08Z</dcterms:created>
  <dcterms:modified xsi:type="dcterms:W3CDTF">2021-10-11T22:05:08Z</dcterms:modified>
</cp:coreProperties>
</file>