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WONDER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school you have to stand in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have so many _____ at our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had to ____ many answers before I circled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got _____ after the roller coaster ride.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August had a type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Richard _____ got on the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Via had a ____ smile.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Emma was ___ to know she had made the basketball team.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 I make a big decision I often fell great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August was born with a ___ which is a split in the roof of the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Addi ____ over a large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so many ____ to choose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_____ the cost of the field trip after I broke my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____ was highly liked.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Sally was in __ with Becka for breaking her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blue bird ___ on the small dead lim.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CROSSWORD PUZZLE</dc:title>
  <dcterms:created xsi:type="dcterms:W3CDTF">2021-10-11T22:04:18Z</dcterms:created>
  <dcterms:modified xsi:type="dcterms:W3CDTF">2021-10-11T22:04:18Z</dcterms:modified>
</cp:coreProperties>
</file>