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pullman    </w:t>
      </w:r>
      <w:r>
        <w:t xml:space="preserve">   ms petosa    </w:t>
      </w:r>
      <w:r>
        <w:t xml:space="preserve">   mr brown    </w:t>
      </w:r>
      <w:r>
        <w:t xml:space="preserve">   beecher prep    </w:t>
      </w:r>
      <w:r>
        <w:t xml:space="preserve">   r j palacio    </w:t>
      </w:r>
      <w:r>
        <w:t xml:space="preserve">   starwars    </w:t>
      </w:r>
      <w:r>
        <w:t xml:space="preserve">   wonder    </w:t>
      </w:r>
      <w:r>
        <w:t xml:space="preserve">   charlotte    </w:t>
      </w:r>
      <w:r>
        <w:t xml:space="preserve">   ms garcia    </w:t>
      </w:r>
      <w:r>
        <w:t xml:space="preserve">   mr tushman    </w:t>
      </w:r>
      <w:r>
        <w:t xml:space="preserve">   via    </w:t>
      </w:r>
      <w:r>
        <w:t xml:space="preserve">   julian    </w:t>
      </w:r>
      <w:r>
        <w:t xml:space="preserve">   jack    </w:t>
      </w:r>
      <w:r>
        <w:t xml:space="preserve">   august    </w:t>
      </w:r>
      <w:r>
        <w:t xml:space="preserve">   auggie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2021-10-11T22:04:18Z</dcterms:created>
  <dcterms:modified xsi:type="dcterms:W3CDTF">2021-10-11T22:04:18Z</dcterms:modified>
</cp:coreProperties>
</file>