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Auggie's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Jack's favourite time of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Auggie's favourite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Auggie's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Auggie's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Auggie hates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New Activity Via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year did Auggie start 'normal school'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Via's new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Auggie's favourite time of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Auggie has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Via wanted a ______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Auggie's Favourite thing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school that Auggie attends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Auggie loves 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group Auggie and Summer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Auggie's mum's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Auggie's best 'girl'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Kid that bullies Auggie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2021-10-11T22:05:07Z</dcterms:created>
  <dcterms:modified xsi:type="dcterms:W3CDTF">2021-10-11T22:05:07Z</dcterms:modified>
</cp:coreProperties>
</file>