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Auggie has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Via's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Auggie's favourite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Justin wanted to play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Via started _____ for a new beginning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Auggie's dogs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Auggie's least favourite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Via wanted a ________ for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Auggie's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Via's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Helped Isabel through Auggie's birth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Auggie's 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Auggie's favourite time of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did Auggie start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Auggie's best 'girl'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school Auggie attends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Jack's favourite time of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Principals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happens at the end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group Summer and Auggie made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Isabel is Auggie's ____ as well as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Auggie's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most important person in Via's life (dead now)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name of the kid who bullies Auggie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</dc:title>
  <dcterms:created xsi:type="dcterms:W3CDTF">2021-10-11T22:05:10Z</dcterms:created>
  <dcterms:modified xsi:type="dcterms:W3CDTF">2021-10-11T22:05:10Z</dcterms:modified>
</cp:coreProperties>
</file>