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WONNACOTT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CALLIE    </w:t>
      </w:r>
      <w:r>
        <w:t xml:space="preserve">   MEGAN    </w:t>
      </w:r>
      <w:r>
        <w:t xml:space="preserve">   MAURIANNA    </w:t>
      </w:r>
      <w:r>
        <w:t xml:space="preserve">   CADEN    </w:t>
      </w:r>
      <w:r>
        <w:t xml:space="preserve">   CHRISTIAN    </w:t>
      </w:r>
      <w:r>
        <w:t xml:space="preserve">   CHAD    </w:t>
      </w:r>
      <w:r>
        <w:t xml:space="preserve">   BROOKLYN    </w:t>
      </w:r>
      <w:r>
        <w:t xml:space="preserve">   QUINN    </w:t>
      </w:r>
      <w:r>
        <w:t xml:space="preserve">   CARTER    </w:t>
      </w:r>
      <w:r>
        <w:t xml:space="preserve">   CONNOR    </w:t>
      </w:r>
      <w:r>
        <w:t xml:space="preserve">   JORDAN    </w:t>
      </w:r>
      <w:r>
        <w:t xml:space="preserve">   AUSTIN    </w:t>
      </w:r>
      <w:r>
        <w:t xml:space="preserve">   ASHER    </w:t>
      </w:r>
      <w:r>
        <w:t xml:space="preserve">   LILY    </w:t>
      </w:r>
      <w:r>
        <w:t xml:space="preserve">   JACK    </w:t>
      </w:r>
      <w:r>
        <w:t xml:space="preserve">   CHARLOTTE    </w:t>
      </w:r>
      <w:r>
        <w:t xml:space="preserve">   ABBY    </w:t>
      </w:r>
      <w:r>
        <w:t xml:space="preserve">   EDISON    </w:t>
      </w:r>
      <w:r>
        <w:t xml:space="preserve">   SOPHIA    </w:t>
      </w:r>
      <w:r>
        <w:t xml:space="preserve">   SIERRA    </w:t>
      </w:r>
      <w:r>
        <w:t xml:space="preserve">   SETH    </w:t>
      </w:r>
      <w:r>
        <w:t xml:space="preserve">   NOAH    </w:t>
      </w:r>
      <w:r>
        <w:t xml:space="preserve">   RIVER    </w:t>
      </w:r>
      <w:r>
        <w:t xml:space="preserve">   FURI    </w:t>
      </w:r>
      <w:r>
        <w:t xml:space="preserve">   EMERIE    </w:t>
      </w:r>
      <w:r>
        <w:t xml:space="preserve">   ETHAN    </w:t>
      </w:r>
      <w:r>
        <w:t xml:space="preserve">   MATTHEW    </w:t>
      </w:r>
      <w:r>
        <w:t xml:space="preserve">   EASTON    </w:t>
      </w:r>
      <w:r>
        <w:t xml:space="preserve">   JADIE    </w:t>
      </w:r>
      <w:r>
        <w:t xml:space="preserve">   HARMONIE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WONNACOTT FAMILY</dc:title>
  <dcterms:created xsi:type="dcterms:W3CDTF">2021-10-11T22:04:51Z</dcterms:created>
  <dcterms:modified xsi:type="dcterms:W3CDTF">2021-10-11T22:04:51Z</dcterms:modified>
</cp:coreProperties>
</file>