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WOORDESKAT: Wie is ek?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Dinge waarin ek belangstel en in my vrye tyd doen.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Mense van ongeveer jou eie ouderdom saam met wie jy tyd spandeer.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Jou ouma se ma is jou................?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Diere wat by jou in die huis woon.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Gee die Afrikaans vir 'favourite colour'.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Wanneer iemand jou uitnooi na iets, gee hulle vir jou 'n....?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Mense wend dit gewoonlik aan hulle gesigte om hul voorkoms te verbeter.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Dinge wat jou interesseer.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Een woord vir jou boeties en sussies.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 die Afrikaans vir 'personality'.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mense wat saam met jou in die huis bly en familie van jou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Wanneer jy verjaar, hou jy 'n ...................... waarna jy al jou vriende nooi.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Naam wat vriende jou noem, nie jou regte naam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Jou kamer in die huis, waar jou bed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hare wat uit jou ooglede groei.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WOORDESKAT: Wie is ek? </dc:title>
  <dcterms:created xsi:type="dcterms:W3CDTF">2021-10-11T22:06:32Z</dcterms:created>
  <dcterms:modified xsi:type="dcterms:W3CDTF">2021-10-11T22:06:32Z</dcterms:modified>
</cp:coreProperties>
</file>