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WOORD SOEK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tsoenami    </w:t>
      </w:r>
      <w:r>
        <w:t xml:space="preserve">   orkaan    </w:t>
      </w:r>
      <w:r>
        <w:t xml:space="preserve">   wildreservaat    </w:t>
      </w:r>
      <w:r>
        <w:t xml:space="preserve">   natuurrampe    </w:t>
      </w:r>
      <w:r>
        <w:t xml:space="preserve">   sneeu    </w:t>
      </w:r>
      <w:r>
        <w:t xml:space="preserve">   plante    </w:t>
      </w:r>
      <w:r>
        <w:t xml:space="preserve">   oseaan    </w:t>
      </w:r>
      <w:r>
        <w:t xml:space="preserve">   rivier    </w:t>
      </w:r>
      <w:r>
        <w:t xml:space="preserve">   reen    </w:t>
      </w:r>
      <w:r>
        <w:t xml:space="preserve">   son    </w:t>
      </w:r>
      <w:r>
        <w:t xml:space="preserve">   berg    </w:t>
      </w:r>
      <w:r>
        <w:t xml:space="preserve">   groente    </w:t>
      </w:r>
      <w:r>
        <w:t xml:space="preserve">   vrugte    </w:t>
      </w:r>
      <w:r>
        <w:t xml:space="preserve">   hokkie    </w:t>
      </w:r>
      <w:r>
        <w:t xml:space="preserve">   rugby    </w:t>
      </w:r>
      <w:r>
        <w:t xml:space="preserve">   sokker    </w:t>
      </w:r>
      <w:r>
        <w:t xml:space="preserve">   gras    </w:t>
      </w:r>
      <w:r>
        <w:t xml:space="preserve">   blom    </w:t>
      </w:r>
      <w:r>
        <w:t xml:space="preserve">   boom    </w:t>
      </w:r>
      <w:r>
        <w:t xml:space="preserve">   haas    </w:t>
      </w:r>
      <w:r>
        <w:t xml:space="preserve">   kat    </w:t>
      </w:r>
      <w:r>
        <w:t xml:space="preserve">   hond    </w:t>
      </w:r>
      <w:r>
        <w:t xml:space="preserve">   vis    </w:t>
      </w:r>
      <w:r>
        <w:t xml:space="preserve">   leeu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WOORD SOEK </dc:title>
  <dcterms:created xsi:type="dcterms:W3CDTF">2021-10-11T22:06:53Z</dcterms:created>
  <dcterms:modified xsi:type="dcterms:W3CDTF">2021-10-11T22:06:53Z</dcterms:modified>
</cp:coreProperties>
</file>