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WORDLY WISE WEEK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ANCESTOR    </w:t>
      </w:r>
      <w:r>
        <w:t xml:space="preserve">   CARNIVORE    </w:t>
      </w:r>
      <w:r>
        <w:t xml:space="preserve">   COMPREHEND    </w:t>
      </w:r>
      <w:r>
        <w:t xml:space="preserve">   DURATION    </w:t>
      </w:r>
      <w:r>
        <w:t xml:space="preserve">   EVIDENT    </w:t>
      </w:r>
      <w:r>
        <w:t xml:space="preserve">   EXTINCT    </w:t>
      </w:r>
      <w:r>
        <w:t xml:space="preserve">   FEROCIOUS    </w:t>
      </w:r>
      <w:r>
        <w:t xml:space="preserve">   GIGANTIC    </w:t>
      </w:r>
      <w:r>
        <w:t xml:space="preserve">   OBSCURE    </w:t>
      </w:r>
      <w:r>
        <w:t xml:space="preserve">   OPTION    </w:t>
      </w:r>
      <w:r>
        <w:t xml:space="preserve">   PREMATURE    </w:t>
      </w:r>
      <w:r>
        <w:t xml:space="preserve">   PRESERVE    </w:t>
      </w:r>
      <w:r>
        <w:t xml:space="preserve">   PREY    </w:t>
      </w:r>
      <w:r>
        <w:t xml:space="preserve">   PUNY    </w:t>
      </w:r>
      <w:r>
        <w:t xml:space="preserve">   SURVIVE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WEEK 3</dc:title>
  <dcterms:created xsi:type="dcterms:W3CDTF">2021-10-11T22:18:48Z</dcterms:created>
  <dcterms:modified xsi:type="dcterms:W3CDTF">2021-10-11T22:18:48Z</dcterms:modified>
</cp:coreProperties>
</file>