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EVERY EQUESTRIAN SHOULD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HAND    </w:t>
      </w:r>
      <w:r>
        <w:t xml:space="preserve">   GELDING    </w:t>
      </w:r>
      <w:r>
        <w:t xml:space="preserve">   BARREL    </w:t>
      </w:r>
      <w:r>
        <w:t xml:space="preserve">   CREST    </w:t>
      </w:r>
      <w:r>
        <w:t xml:space="preserve">   CROUP    </w:t>
      </w:r>
      <w:r>
        <w:t xml:space="preserve">   PASTERN    </w:t>
      </w:r>
      <w:r>
        <w:t xml:space="preserve">   FOAL    </w:t>
      </w:r>
      <w:r>
        <w:t xml:space="preserve">   FILLY    </w:t>
      </w:r>
      <w:r>
        <w:t xml:space="preserve">   FETLOCK    </w:t>
      </w:r>
      <w:r>
        <w:t xml:space="preserve">   BARRELL    </w:t>
      </w:r>
      <w:r>
        <w:t xml:space="preserve">   MUZZLE    </w:t>
      </w:r>
      <w:r>
        <w:t xml:space="preserve">   MARE    </w:t>
      </w:r>
      <w:r>
        <w:t xml:space="preserve">   HOOF    </w:t>
      </w:r>
      <w:r>
        <w:t xml:space="preserve">   EQUINE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EVERY EQUESTRIAN SHOULD KNOW</dc:title>
  <dcterms:created xsi:type="dcterms:W3CDTF">2021-11-12T03:51:04Z</dcterms:created>
  <dcterms:modified xsi:type="dcterms:W3CDTF">2021-11-12T03:51:04Z</dcterms:modified>
</cp:coreProperties>
</file>