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OF THE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inquire    </w:t>
      </w:r>
      <w:r>
        <w:t xml:space="preserve">   hideous    </w:t>
      </w:r>
      <w:r>
        <w:t xml:space="preserve">   hesitate    </w:t>
      </w:r>
      <w:r>
        <w:t xml:space="preserve">   germinate    </w:t>
      </w:r>
      <w:r>
        <w:t xml:space="preserve">   gallant    </w:t>
      </w:r>
      <w:r>
        <w:t xml:space="preserve">   frantic    </w:t>
      </w:r>
      <w:r>
        <w:t xml:space="preserve">   fiasco    </w:t>
      </w:r>
      <w:r>
        <w:t xml:space="preserve">   feeble    </w:t>
      </w:r>
      <w:r>
        <w:t xml:space="preserve">   flouder    </w:t>
      </w:r>
      <w:r>
        <w:t xml:space="preserve">   elated    </w:t>
      </w:r>
      <w:r>
        <w:t xml:space="preserve">   elevate    </w:t>
      </w:r>
      <w:r>
        <w:t xml:space="preserve">   emancipate    </w:t>
      </w:r>
      <w:r>
        <w:t xml:space="preserve">   encounter    </w:t>
      </w:r>
      <w:r>
        <w:t xml:space="preserve">   efficient    </w:t>
      </w:r>
      <w:r>
        <w:t xml:space="preserve">   diagnosis    </w:t>
      </w:r>
      <w:r>
        <w:t xml:space="preserve">   dominate    </w:t>
      </w:r>
      <w:r>
        <w:t xml:space="preserve">   diplomatic    </w:t>
      </w:r>
      <w:r>
        <w:t xml:space="preserve">   curtail    </w:t>
      </w:r>
      <w:r>
        <w:t xml:space="preserve">   cantankerous    </w:t>
      </w:r>
      <w:r>
        <w:t xml:space="preserve">   correspond    </w:t>
      </w:r>
      <w:r>
        <w:t xml:space="preserve">   bountiful    </w:t>
      </w:r>
      <w:r>
        <w:t xml:space="preserve">   banter    </w:t>
      </w:r>
      <w:r>
        <w:t xml:space="preserve">   brawl    </w:t>
      </w:r>
      <w:r>
        <w:t xml:space="preserve">   banish    </w:t>
      </w:r>
      <w:r>
        <w:t xml:space="preserve">   belligerent    </w:t>
      </w:r>
      <w:r>
        <w:t xml:space="preserve">   ambiguous    </w:t>
      </w:r>
      <w:r>
        <w:t xml:space="preserve">   ability    </w:t>
      </w:r>
      <w:r>
        <w:t xml:space="preserve">   appease    </w:t>
      </w:r>
      <w:r>
        <w:t xml:space="preserve">   affection    </w:t>
      </w:r>
      <w:r>
        <w:t xml:space="preserve">   affluent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OF THE DAY</dc:title>
  <dcterms:created xsi:type="dcterms:W3CDTF">2021-10-11T22:18:39Z</dcterms:created>
  <dcterms:modified xsi:type="dcterms:W3CDTF">2021-10-11T22:18:39Z</dcterms:modified>
</cp:coreProperties>
</file>