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RELATING TISSUE, ORGANS &amp;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reguarding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 of the large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specialized form of involuntary muscle tissue found only in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pertaining to sexual intercourse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pertaining to air tubes of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tail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trunk &amp; skull (skeleton)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pertaining to food/ nutrition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pertaining to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pertaining to the heart &amp;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smallest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division of the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space/hollow within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tissue specializing in connection &amp; support of body parts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falling out at the end of a stage/season; first set of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pertaining to neck/ cervix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urogential chamber of birds into which the intestinal, urinary, &amp; generative canals discharge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pertaining to the brain, particularly the cerebrum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occurring involuntary(smooth cell)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space between the diaphragm &amp; hip bones; houses the major digestive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relating to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secondary or accessory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pertaining to the space enclosed by the skull; houses the brain &amp; pituitary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pertaining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pertaining to arteries or the blood in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pertaining to blood ciruclation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small hairlike structures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RELATING TISSUE, ORGANS &amp; SYSTEMS</dc:title>
  <dcterms:created xsi:type="dcterms:W3CDTF">2021-10-11T22:20:53Z</dcterms:created>
  <dcterms:modified xsi:type="dcterms:W3CDTF">2021-10-11T22:20:53Z</dcterms:modified>
</cp:coreProperties>
</file>