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AMBER    </w:t>
      </w:r>
      <w:r>
        <w:t xml:space="preserve">   AUDREY    </w:t>
      </w:r>
      <w:r>
        <w:t xml:space="preserve">   BUBBA    </w:t>
      </w:r>
      <w:r>
        <w:t xml:space="preserve">   CASSIE    </w:t>
      </w:r>
      <w:r>
        <w:t xml:space="preserve">   CHASE    </w:t>
      </w:r>
      <w:r>
        <w:t xml:space="preserve">   ELI    </w:t>
      </w:r>
      <w:r>
        <w:t xml:space="preserve">   JASON    </w:t>
      </w:r>
      <w:r>
        <w:t xml:space="preserve">   KIM    </w:t>
      </w:r>
      <w:r>
        <w:t xml:space="preserve">   MASON    </w:t>
      </w:r>
      <w:r>
        <w:t xml:space="preserve">   STEVEN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</dc:title>
  <dcterms:created xsi:type="dcterms:W3CDTF">2021-10-11T22:06:29Z</dcterms:created>
  <dcterms:modified xsi:type="dcterms:W3CDTF">2021-10-11T22:06:29Z</dcterms:modified>
</cp:coreProperties>
</file>