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JUMBLE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AGEUKE    </w:t>
      </w:r>
      <w:r>
        <w:t xml:space="preserve">   BASSAIDAI    </w:t>
      </w:r>
      <w:r>
        <w:t xml:space="preserve">   CHUDAN    </w:t>
      </w:r>
      <w:r>
        <w:t xml:space="preserve">   DOJO    </w:t>
      </w:r>
      <w:r>
        <w:t xml:space="preserve">   ENPI    </w:t>
      </w:r>
      <w:r>
        <w:t xml:space="preserve">   FUMIKOMI    </w:t>
      </w:r>
      <w:r>
        <w:t xml:space="preserve">   GYAKUZUKI    </w:t>
      </w:r>
      <w:r>
        <w:t xml:space="preserve">   HAITO    </w:t>
      </w:r>
      <w:r>
        <w:t xml:space="preserve">   IPPON    </w:t>
      </w:r>
      <w:r>
        <w:t xml:space="preserve">   JIYUKUMITE    </w:t>
      </w:r>
      <w:r>
        <w:t xml:space="preserve">   KARATE    </w:t>
      </w:r>
      <w:r>
        <w:t xml:space="preserve">   MAEGERI    </w:t>
      </w:r>
      <w:r>
        <w:t xml:space="preserve">   NUKITE    </w:t>
      </w:r>
      <w:r>
        <w:t xml:space="preserve">   OSS    </w:t>
      </w:r>
      <w:r>
        <w:t xml:space="preserve">   REI    </w:t>
      </w:r>
      <w:r>
        <w:t xml:space="preserve">   SENSEI    </w:t>
      </w:r>
      <w:r>
        <w:t xml:space="preserve">   TETTSUI    </w:t>
      </w:r>
      <w:r>
        <w:t xml:space="preserve">   URAKEN    </w:t>
      </w:r>
      <w:r>
        <w:t xml:space="preserve">   WAZAARI    </w:t>
      </w:r>
      <w:r>
        <w:t xml:space="preserve">   YAME    </w:t>
      </w:r>
      <w:r>
        <w:t xml:space="preserve">   ZEN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JUMBLE</dc:title>
  <dcterms:created xsi:type="dcterms:W3CDTF">2021-10-11T22:08:47Z</dcterms:created>
  <dcterms:modified xsi:type="dcterms:W3CDTF">2021-10-11T22:08:47Z</dcterms:modified>
</cp:coreProperties>
</file>