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beach    </w:t>
      </w:r>
      <w:r>
        <w:t xml:space="preserve">   dolphin    </w:t>
      </w:r>
      <w:r>
        <w:t xml:space="preserve">   driftwood    </w:t>
      </w:r>
      <w:r>
        <w:t xml:space="preserve">   fish    </w:t>
      </w:r>
      <w:r>
        <w:t xml:space="preserve">   ocean    </w:t>
      </w:r>
      <w:r>
        <w:t xml:space="preserve">   rocks    </w:t>
      </w:r>
      <w:r>
        <w:t xml:space="preserve">   sand    </w:t>
      </w:r>
      <w:r>
        <w:t xml:space="preserve">   seaweed    </w:t>
      </w:r>
      <w:r>
        <w:t xml:space="preserve">   shark    </w:t>
      </w:r>
      <w:r>
        <w:t xml:space="preserve">   shell    </w:t>
      </w:r>
      <w:r>
        <w:t xml:space="preserve">   starfish    </w:t>
      </w:r>
      <w:r>
        <w:t xml:space="preserve">   turtle    </w:t>
      </w:r>
      <w:r>
        <w:t xml:space="preserve">   water    </w:t>
      </w:r>
      <w:r>
        <w:t xml:space="preserve">   waves    </w:t>
      </w:r>
      <w:r>
        <w:t xml:space="preserve">   whale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WORD SEARCH</dc:title>
  <dcterms:created xsi:type="dcterms:W3CDTF">2021-10-10T23:46:28Z</dcterms:created>
  <dcterms:modified xsi:type="dcterms:W3CDTF">2021-10-10T23:46:28Z</dcterms:modified>
</cp:coreProperties>
</file>