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BY HERRISON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STOOP    </w:t>
      </w:r>
      <w:r>
        <w:t xml:space="preserve">   STEW    </w:t>
      </w:r>
      <w:r>
        <w:t xml:space="preserve">   STOOL    </w:t>
      </w:r>
      <w:r>
        <w:t xml:space="preserve">   SUITS    </w:t>
      </w:r>
      <w:r>
        <w:t xml:space="preserve">   SPOOL    </w:t>
      </w:r>
      <w:r>
        <w:t xml:space="preserve">   HUGE    </w:t>
      </w:r>
      <w:r>
        <w:t xml:space="preserve">   GROUP    </w:t>
      </w:r>
      <w:r>
        <w:t xml:space="preserve">   GREW    </w:t>
      </w:r>
      <w:r>
        <w:t xml:space="preserve">   FOOD    </w:t>
      </w:r>
      <w:r>
        <w:t xml:space="preserve">   TUNES    </w:t>
      </w:r>
      <w:r>
        <w:t xml:space="preserve">   USED    </w:t>
      </w:r>
      <w:r>
        <w:t xml:space="preserve">   CROOKED    </w:t>
      </w:r>
      <w:r>
        <w:t xml:space="preserve">   SHOULD    </w:t>
      </w:r>
      <w:r>
        <w:t xml:space="preserve">   MOVE    </w:t>
      </w:r>
      <w:r>
        <w:t xml:space="preserve">   MOOD    </w:t>
      </w:r>
      <w:r>
        <w:t xml:space="preserve">   JUICY    </w:t>
      </w:r>
      <w:r>
        <w:t xml:space="preserve">   ZOOM    </w:t>
      </w:r>
      <w:r>
        <w:t xml:space="preserve">   YOU'LL    </w:t>
      </w:r>
      <w:r>
        <w:t xml:space="preserve">   WOOL    </w:t>
      </w:r>
      <w:r>
        <w:t xml:space="preserve">   CREW    </w:t>
      </w:r>
      <w:r>
        <w:t xml:space="preserve">   COOKIE    </w:t>
      </w:r>
      <w:r>
        <w:t xml:space="preserve">   BROOKS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BY HERRISON </dc:title>
  <dcterms:created xsi:type="dcterms:W3CDTF">2021-10-11T22:12:03Z</dcterms:created>
  <dcterms:modified xsi:type="dcterms:W3CDTF">2021-10-11T22:12:03Z</dcterms:modified>
</cp:coreProperties>
</file>