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FOR CHAPTER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JEWS    </w:t>
      </w:r>
      <w:r>
        <w:t xml:space="preserve">   GENTILES    </w:t>
      </w:r>
      <w:r>
        <w:t xml:space="preserve">   SYNAGOGUE    </w:t>
      </w:r>
      <w:r>
        <w:t xml:space="preserve">   ANTIOCHINPISIDIA    </w:t>
      </w:r>
      <w:r>
        <w:t xml:space="preserve">   PAMPHYLIA    </w:t>
      </w:r>
      <w:r>
        <w:t xml:space="preserve">   PERGA    </w:t>
      </w:r>
      <w:r>
        <w:t xml:space="preserve">   PAPHOS    </w:t>
      </w:r>
      <w:r>
        <w:t xml:space="preserve">   ELYMAS    </w:t>
      </w:r>
      <w:r>
        <w:t xml:space="preserve">   PAUL    </w:t>
      </w:r>
      <w:r>
        <w:t xml:space="preserve">   SERGIUSPAULUS    </w:t>
      </w:r>
      <w:r>
        <w:t xml:space="preserve">   SALAMIS    </w:t>
      </w:r>
      <w:r>
        <w:t xml:space="preserve">   SELEUCIA    </w:t>
      </w:r>
      <w:r>
        <w:t xml:space="preserve">   CYPRUS    </w:t>
      </w:r>
      <w:r>
        <w:t xml:space="preserve">   ANTIOCH    </w:t>
      </w:r>
      <w:r>
        <w:t xml:space="preserve">   JOHNMARK    </w:t>
      </w:r>
      <w:r>
        <w:t xml:space="preserve">   SAUL    </w:t>
      </w:r>
      <w:r>
        <w:t xml:space="preserve">   BARNABAS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CHAPTER 13</dc:title>
  <dcterms:created xsi:type="dcterms:W3CDTF">2021-10-11T22:13:08Z</dcterms:created>
  <dcterms:modified xsi:type="dcterms:W3CDTF">2021-10-11T22:13:08Z</dcterms:modified>
</cp:coreProperties>
</file>