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 SEARCH - SPELLING                                21 OCT 2021     Term4Week4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probable    </w:t>
      </w:r>
      <w:r>
        <w:t xml:space="preserve">   politely    </w:t>
      </w:r>
      <w:r>
        <w:t xml:space="preserve">   minute    </w:t>
      </w:r>
      <w:r>
        <w:t xml:space="preserve">   resolution    </w:t>
      </w:r>
      <w:r>
        <w:t xml:space="preserve">   possible    </w:t>
      </w:r>
      <w:r>
        <w:t xml:space="preserve">   absolute    </w:t>
      </w:r>
      <w:r>
        <w:t xml:space="preserve">   beyond    </w:t>
      </w:r>
      <w:r>
        <w:t xml:space="preserve">   complication    </w:t>
      </w:r>
      <w:r>
        <w:t xml:space="preserve">   complete    </w:t>
      </w:r>
      <w:r>
        <w:t xml:space="preserve">   definitely    </w:t>
      </w:r>
      <w:r>
        <w:t xml:space="preserve">   fiction    </w:t>
      </w:r>
      <w:r>
        <w:t xml:space="preserve">   tongues    </w:t>
      </w:r>
      <w:r>
        <w:t xml:space="preserve">   terrible    </w:t>
      </w:r>
      <w:r>
        <w:t xml:space="preserve">   nicely    </w:t>
      </w:r>
      <w:r>
        <w:t xml:space="preserve">   instant    </w:t>
      </w:r>
      <w:r>
        <w:t xml:space="preserve">   creative    </w:t>
      </w:r>
      <w:r>
        <w:t xml:space="preserve">   reasonable    </w:t>
      </w:r>
      <w:r>
        <w:t xml:space="preserve">   purely    </w:t>
      </w:r>
      <w:r>
        <w:t xml:space="preserve">   mystery    </w:t>
      </w:r>
      <w:r>
        <w:t xml:space="preserve">   purpose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- SPELLING                                21 OCT 2021     Term4Week4</dc:title>
  <dcterms:created xsi:type="dcterms:W3CDTF">2021-11-09T03:48:57Z</dcterms:created>
  <dcterms:modified xsi:type="dcterms:W3CDTF">2021-11-09T03:48:57Z</dcterms:modified>
</cp:coreProperties>
</file>