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VEGETABLES and FRUITS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APRICOT    </w:t>
      </w:r>
      <w:r>
        <w:t xml:space="preserve">   ASPARAGUS    </w:t>
      </w:r>
      <w:r>
        <w:t xml:space="preserve">   AVOCADO    </w:t>
      </w:r>
      <w:r>
        <w:t xml:space="preserve">   BANANA    </w:t>
      </w:r>
      <w:r>
        <w:t xml:space="preserve">   BEET    </w:t>
      </w:r>
      <w:r>
        <w:t xml:space="preserve">   BLACKBERRY    </w:t>
      </w:r>
      <w:r>
        <w:t xml:space="preserve">   BLUEBERRY    </w:t>
      </w:r>
      <w:r>
        <w:t xml:space="preserve">   BROCCOLI    </w:t>
      </w:r>
      <w:r>
        <w:t xml:space="preserve">   BRUSSELSPROUT    </w:t>
      </w:r>
      <w:r>
        <w:t xml:space="preserve">   CABBAGE    </w:t>
      </w:r>
      <w:r>
        <w:t xml:space="preserve">   CARROT    </w:t>
      </w:r>
      <w:r>
        <w:t xml:space="preserve">   CELERY    </w:t>
      </w:r>
      <w:r>
        <w:t xml:space="preserve">   CHERRY    </w:t>
      </w:r>
      <w:r>
        <w:t xml:space="preserve">   CORN    </w:t>
      </w:r>
      <w:r>
        <w:t xml:space="preserve">   CRANBERRY    </w:t>
      </w:r>
      <w:r>
        <w:t xml:space="preserve">   CUCUMBER    </w:t>
      </w:r>
      <w:r>
        <w:t xml:space="preserve">   CURRANT    </w:t>
      </w:r>
      <w:r>
        <w:t xml:space="preserve">   DATE    </w:t>
      </w:r>
      <w:r>
        <w:t xml:space="preserve">   FIG    </w:t>
      </w:r>
      <w:r>
        <w:t xml:space="preserve">   GARLIC    </w:t>
      </w:r>
      <w:r>
        <w:t xml:space="preserve">   GRAPE    </w:t>
      </w:r>
      <w:r>
        <w:t xml:space="preserve">   GRAPEFRUIT    </w:t>
      </w:r>
      <w:r>
        <w:t xml:space="preserve">   GREENBEAN    </w:t>
      </w:r>
      <w:r>
        <w:t xml:space="preserve">   GREENPEPPER    </w:t>
      </w:r>
      <w:r>
        <w:t xml:space="preserve">   KALE    </w:t>
      </w:r>
      <w:r>
        <w:t xml:space="preserve">   LETTUCE    </w:t>
      </w:r>
      <w:r>
        <w:t xml:space="preserve">   LIMABEAN    </w:t>
      </w:r>
      <w:r>
        <w:t xml:space="preserve">   MANGO    </w:t>
      </w:r>
      <w:r>
        <w:t xml:space="preserve">   ONION    </w:t>
      </w:r>
      <w:r>
        <w:t xml:space="preserve">   ORANGE    </w:t>
      </w:r>
      <w:r>
        <w:t xml:space="preserve">   PEA    </w:t>
      </w:r>
      <w:r>
        <w:t xml:space="preserve">   PEACH    </w:t>
      </w:r>
      <w:r>
        <w:t xml:space="preserve">   PEAR    </w:t>
      </w:r>
      <w:r>
        <w:t xml:space="preserve">   PINEAPPLE    </w:t>
      </w:r>
      <w:r>
        <w:t xml:space="preserve">   PLUM    </w:t>
      </w:r>
      <w:r>
        <w:t xml:space="preserve">   POMEGRANATE    </w:t>
      </w:r>
      <w:r>
        <w:t xml:space="preserve">   POTATO    </w:t>
      </w:r>
      <w:r>
        <w:t xml:space="preserve">   PUMPKIN    </w:t>
      </w:r>
      <w:r>
        <w:t xml:space="preserve">   RADISH    </w:t>
      </w:r>
      <w:r>
        <w:t xml:space="preserve">   RHUBARB    </w:t>
      </w:r>
      <w:r>
        <w:t xml:space="preserve">   SPINACH    </w:t>
      </w:r>
      <w:r>
        <w:t xml:space="preserve">   SQUASH    </w:t>
      </w:r>
      <w:r>
        <w:t xml:space="preserve">   STARFRUIT    </w:t>
      </w:r>
      <w:r>
        <w:t xml:space="preserve">   STRAWBERRY    </w:t>
      </w:r>
      <w:r>
        <w:t xml:space="preserve">   SUMMERSQUASH    </w:t>
      </w:r>
      <w:r>
        <w:t xml:space="preserve">   TANGELO    </w:t>
      </w:r>
      <w:r>
        <w:t xml:space="preserve">   TANGERINE    </w:t>
      </w:r>
      <w:r>
        <w:t xml:space="preserve">   TOMATO    </w:t>
      </w:r>
      <w:r>
        <w:t xml:space="preserve">   ZUCCHINI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VEGETABLES and FRUITS</dc:title>
  <dcterms:created xsi:type="dcterms:W3CDTF">2021-10-12T21:03:23Z</dcterms:created>
  <dcterms:modified xsi:type="dcterms:W3CDTF">2021-10-12T21:03:23Z</dcterms:modified>
</cp:coreProperties>
</file>