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WORKING IN CANADA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TUTORIAL    </w:t>
      </w:r>
      <w:r>
        <w:t xml:space="preserve">   CONFIDENT    </w:t>
      </w:r>
      <w:r>
        <w:t xml:space="preserve">   INTERNSHIP    </w:t>
      </w:r>
      <w:r>
        <w:t xml:space="preserve">   BORDER    </w:t>
      </w:r>
      <w:r>
        <w:t xml:space="preserve">   MAPLE LEAF    </w:t>
      </w:r>
      <w:r>
        <w:t xml:space="preserve">   OFFICIAL LANGUAGE    </w:t>
      </w:r>
      <w:r>
        <w:t xml:space="preserve">   COPYRIGHT    </w:t>
      </w:r>
      <w:r>
        <w:t xml:space="preserve">   INSTEAD OF    </w:t>
      </w:r>
      <w:r>
        <w:t xml:space="preserve">   EFFICIENT    </w:t>
      </w:r>
      <w:r>
        <w:t xml:space="preserve">   RAILWAY STATION    </w:t>
      </w:r>
      <w:r>
        <w:t xml:space="preserve">   WORKING HOURS    </w:t>
      </w:r>
      <w:r>
        <w:t xml:space="preserve">   QUALIFICATION    </w:t>
      </w:r>
      <w:r>
        <w:t xml:space="preserve">   YOURS SINCERELY    </w:t>
      </w:r>
      <w:r>
        <w:t xml:space="preserve">   ATTACHED    </w:t>
      </w:r>
      <w:r>
        <w:t xml:space="preserve">   REQUEST    </w:t>
      </w:r>
      <w:r>
        <w:t xml:space="preserve">   AVAILABLE    </w:t>
      </w:r>
      <w:r>
        <w:t xml:space="preserve">   EDUCATION    </w:t>
      </w:r>
      <w:r>
        <w:t xml:space="preserve">   CANADIAN    </w:t>
      </w:r>
      <w:r>
        <w:t xml:space="preserve">   CUSTOMER SERVICE    </w:t>
      </w:r>
      <w:r>
        <w:t xml:space="preserve">   RESPONSIBILITY    </w:t>
      </w:r>
      <w:r>
        <w:t xml:space="preserve">   TRAVEL AGENT    </w:t>
      </w:r>
      <w:r>
        <w:t xml:space="preserve">   SALARY    </w:t>
      </w:r>
      <w:r>
        <w:t xml:space="preserve">   LETTER OF APPLICATION    </w:t>
      </w:r>
      <w:r>
        <w:t xml:space="preserve">   RELIABLE    </w:t>
      </w:r>
      <w:r>
        <w:t xml:space="preserve">   EXPERIENCE    </w:t>
      </w:r>
      <w:r>
        <w:t xml:space="preserve">   FASCINATE    </w:t>
      </w:r>
      <w:r>
        <w:t xml:space="preserve">   MIDDLE SCHOOL    </w:t>
      </w:r>
      <w:r>
        <w:t xml:space="preserve">   MAJORITY    </w:t>
      </w:r>
      <w:r>
        <w:t xml:space="preserve">   APPLY    </w:t>
      </w:r>
      <w:r>
        <w:t xml:space="preserve">   CURRICULUM VITAE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IN CANADA</dc:title>
  <dcterms:created xsi:type="dcterms:W3CDTF">2021-10-11T22:24:29Z</dcterms:created>
  <dcterms:modified xsi:type="dcterms:W3CDTF">2021-10-11T22:24:29Z</dcterms:modified>
</cp:coreProperties>
</file>