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WORKING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ANVIL    </w:t>
      </w:r>
      <w:r>
        <w:t xml:space="preserve">   CHAINSAW    </w:t>
      </w:r>
      <w:r>
        <w:t xml:space="preserve">   SCRAPERS    </w:t>
      </w:r>
      <w:r>
        <w:t xml:space="preserve">   HATCHET    </w:t>
      </w:r>
      <w:r>
        <w:t xml:space="preserve">   MONKEY WRENCH    </w:t>
      </w:r>
      <w:r>
        <w:t xml:space="preserve">   PLUNGER    </w:t>
      </w:r>
      <w:r>
        <w:t xml:space="preserve">   STEPLADDER    </w:t>
      </w:r>
      <w:r>
        <w:t xml:space="preserve">   BLADE    </w:t>
      </w:r>
      <w:r>
        <w:t xml:space="preserve">   POCKET KNIVES    </w:t>
      </w:r>
      <w:r>
        <w:t xml:space="preserve">   SCISSORS    </w:t>
      </w:r>
      <w:r>
        <w:t xml:space="preserve">   VISE    </w:t>
      </w:r>
      <w:r>
        <w:t xml:space="preserve">   SCREWS    </w:t>
      </w:r>
      <w:r>
        <w:t xml:space="preserve">   HACKSAW    </w:t>
      </w:r>
      <w:r>
        <w:t xml:space="preserve">   SANDPAPER    </w:t>
      </w:r>
      <w:r>
        <w:t xml:space="preserve">   CLAWS    </w:t>
      </w:r>
      <w:r>
        <w:t xml:space="preserve">   MALLET    </w:t>
      </w:r>
      <w:r>
        <w:t xml:space="preserve">   DRILL    </w:t>
      </w:r>
      <w:r>
        <w:t xml:space="preserve">   LADDER    </w:t>
      </w:r>
      <w:r>
        <w:t xml:space="preserve">   HANDYMAN    </w:t>
      </w:r>
      <w:r>
        <w:t xml:space="preserve">   WIRE    </w:t>
      </w:r>
      <w:r>
        <w:t xml:space="preserve">   EXTENSION BAR    </w:t>
      </w:r>
      <w:r>
        <w:t xml:space="preserve">   TOOL BOX    </w:t>
      </w:r>
      <w:r>
        <w:t xml:space="preserve">   NAIL SET    </w:t>
      </w:r>
      <w:r>
        <w:t xml:space="preserve">   MOITURE METER    </w:t>
      </w:r>
      <w:r>
        <w:t xml:space="preserve">   LEVEL    </w:t>
      </w:r>
      <w:r>
        <w:t xml:space="preserve">   CHISEL    </w:t>
      </w:r>
      <w:r>
        <w:t xml:space="preserve">   TAPE MEASURE    </w:t>
      </w:r>
      <w:r>
        <w:t xml:space="preserve">   SCREWDRIVERS    </w:t>
      </w:r>
      <w:r>
        <w:t xml:space="preserve">   PINS    </w:t>
      </w:r>
      <w:r>
        <w:t xml:space="preserve">   WRENCH    </w:t>
      </w:r>
      <w:r>
        <w:t xml:space="preserve">   PLIERS    </w:t>
      </w:r>
      <w:r>
        <w:t xml:space="preserve">   HAMMER    </w:t>
      </w:r>
      <w:r>
        <w:t xml:space="preserve">   SAW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TOOLS</dc:title>
  <dcterms:created xsi:type="dcterms:W3CDTF">2021-10-11T22:24:14Z</dcterms:created>
  <dcterms:modified xsi:type="dcterms:W3CDTF">2021-10-11T22:24:14Z</dcterms:modified>
</cp:coreProperties>
</file>