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WORKSHOP 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is forced to leave his or her home due to disaster or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related items that work together to do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leave a place or vehicle 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area of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physical surroundings that plants, animals, and humans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shortage of food that may cause people to starve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removal of dirty or hazardous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way to supply water to land or crops.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protection of natural resources such as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provide what is needed to continue doing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Made polluted by adding something harmful.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Happening over a large area or to many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Causing destruction or ruin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Very harsh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2 Vocabulary</dc:title>
  <dcterms:created xsi:type="dcterms:W3CDTF">2021-12-24T03:39:08Z</dcterms:created>
  <dcterms:modified xsi:type="dcterms:W3CDTF">2021-12-24T03:39:08Z</dcterms:modified>
</cp:coreProperties>
</file>