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3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AMBUSH    </w:t>
      </w:r>
      <w:r>
        <w:t xml:space="preserve">   AMID    </w:t>
      </w:r>
      <w:r>
        <w:t xml:space="preserve">   CERTAINLY    </w:t>
      </w:r>
      <w:r>
        <w:t xml:space="preserve">   CHARACTER    </w:t>
      </w:r>
      <w:r>
        <w:t xml:space="preserve">   COMPLICATED    </w:t>
      </w:r>
      <w:r>
        <w:t xml:space="preserve">   GAPE    </w:t>
      </w:r>
      <w:r>
        <w:t xml:space="preserve">   GRADUALLY    </w:t>
      </w:r>
      <w:r>
        <w:t xml:space="preserve">   GRENADE    </w:t>
      </w:r>
      <w:r>
        <w:t xml:space="preserve">   HESITATE    </w:t>
      </w:r>
      <w:r>
        <w:t xml:space="preserve">   INSCRIBE    </w:t>
      </w:r>
      <w:r>
        <w:t xml:space="preserve">   PEER    </w:t>
      </w:r>
      <w:r>
        <w:t xml:space="preserve">   PERIL    </w:t>
      </w:r>
      <w:r>
        <w:t xml:space="preserve">   PLOT    </w:t>
      </w:r>
      <w:r>
        <w:t xml:space="preserve">   REALITY    </w:t>
      </w:r>
      <w:r>
        <w:t xml:space="preserve">   REPELLENT    </w:t>
      </w:r>
      <w:r>
        <w:t xml:space="preserve">   SETTING    </w:t>
      </w:r>
      <w:r>
        <w:t xml:space="preserve">   SITE    </w:t>
      </w:r>
      <w:r>
        <w:t xml:space="preserve">   THEME    </w:t>
      </w:r>
      <w:r>
        <w:t xml:space="preserve">   UNFURLED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 VOCABULARY WORDS</dc:title>
  <dcterms:created xsi:type="dcterms:W3CDTF">2021-10-11T22:23:30Z</dcterms:created>
  <dcterms:modified xsi:type="dcterms:W3CDTF">2021-10-11T22:23:30Z</dcterms:modified>
</cp:coreProperties>
</file>