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WORK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ACCIDENT    </w:t>
      </w:r>
      <w:r>
        <w:t xml:space="preserve">   NEAR MISS    </w:t>
      </w:r>
      <w:r>
        <w:t xml:space="preserve">   E-STOP    </w:t>
      </w:r>
      <w:r>
        <w:t xml:space="preserve">   CUT RESISTANT    </w:t>
      </w:r>
      <w:r>
        <w:t xml:space="preserve">   ACUTE EXPOSURE    </w:t>
      </w:r>
      <w:r>
        <w:t xml:space="preserve">   AUDIT    </w:t>
      </w:r>
      <w:r>
        <w:t xml:space="preserve">   HANDRAIL    </w:t>
      </w:r>
      <w:r>
        <w:t xml:space="preserve">   CLEAN AREA    </w:t>
      </w:r>
      <w:r>
        <w:t xml:space="preserve">   FIRST AID    </w:t>
      </w:r>
      <w:r>
        <w:t xml:space="preserve">   FIRE EXIT    </w:t>
      </w:r>
      <w:r>
        <w:t xml:space="preserve">   HEALTH CENTER    </w:t>
      </w:r>
      <w:r>
        <w:t xml:space="preserve">   STEEL TOE    </w:t>
      </w:r>
      <w:r>
        <w:t xml:space="preserve">   GLASSES    </w:t>
      </w:r>
      <w:r>
        <w:t xml:space="preserve">   EAR PLUGS    </w:t>
      </w:r>
      <w:r>
        <w:t xml:space="preserve">   FIRE EXTINGUISHER    </w:t>
      </w:r>
      <w:r>
        <w:t xml:space="preserve">   CPR    </w:t>
      </w:r>
      <w:r>
        <w:t xml:space="preserve">   OSHA    </w:t>
      </w:r>
      <w:r>
        <w:t xml:space="preserve">   SAFETY SHIELDS    </w:t>
      </w:r>
      <w:r>
        <w:t xml:space="preserve">   TORNADO SHELTER    </w:t>
      </w:r>
      <w:r>
        <w:t xml:space="preserve">   EVACUATION PLAN    </w:t>
      </w:r>
      <w:r>
        <w:t xml:space="preserve">   SLEEVES    </w:t>
      </w:r>
      <w:r>
        <w:t xml:space="preserve">   PPE    </w:t>
      </w:r>
      <w:r>
        <w:t xml:space="preserve">   GLOVES    </w:t>
      </w:r>
      <w:r>
        <w:t xml:space="preserve">   SAFETY WALK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SAFETY</dc:title>
  <dcterms:created xsi:type="dcterms:W3CDTF">2021-10-11T22:23:10Z</dcterms:created>
  <dcterms:modified xsi:type="dcterms:W3CDTF">2021-10-11T22:23:10Z</dcterms:modified>
</cp:coreProperties>
</file>