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DESTINATIONS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ANGKOR WAT    </w:t>
      </w:r>
      <w:r>
        <w:t xml:space="preserve">   COLOSSEUM    </w:t>
      </w:r>
      <w:r>
        <w:t xml:space="preserve">   EIFFEL TOWER    </w:t>
      </w:r>
      <w:r>
        <w:t xml:space="preserve">   GRAND CANYON    </w:t>
      </w:r>
      <w:r>
        <w:t xml:space="preserve">   MACHU PICCHU    </w:t>
      </w:r>
      <w:r>
        <w:t xml:space="preserve">   NIAGARA FALLS    </w:t>
      </w:r>
      <w:r>
        <w:t xml:space="preserve">   PARTHENON    </w:t>
      </w:r>
      <w:r>
        <w:t xml:space="preserve">   PETRA    </w:t>
      </w:r>
      <w:r>
        <w:t xml:space="preserve">   PYRAMIDS    </w:t>
      </w:r>
      <w:r>
        <w:t xml:space="preserve">   SOPHIA HAGIA    </w:t>
      </w:r>
      <w:r>
        <w:t xml:space="preserve">   STATUE OF LIBERTY    </w:t>
      </w:r>
      <w:r>
        <w:t xml:space="preserve">   TAJ MAHAL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DESTINATIONS</dc:title>
  <dcterms:created xsi:type="dcterms:W3CDTF">2021-10-11T22:25:53Z</dcterms:created>
  <dcterms:modified xsi:type="dcterms:W3CDTF">2021-10-11T22:25:53Z</dcterms:modified>
</cp:coreProperties>
</file>