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ABORIGINES    </w:t>
      </w:r>
      <w:r>
        <w:t xml:space="preserve">   ABRAHAM LINCOLN    </w:t>
      </w:r>
      <w:r>
        <w:t xml:space="preserve">   ANTI-SEMITISM    </w:t>
      </w:r>
      <w:r>
        <w:t xml:space="preserve">   ASSEMBLY LINE    </w:t>
      </w:r>
      <w:r>
        <w:t xml:space="preserve">   CHARLES DARWIN    </w:t>
      </w:r>
      <w:r>
        <w:t xml:space="preserve">   CHARTIST MOVEMENT    </w:t>
      </w:r>
      <w:r>
        <w:t xml:space="preserve">   DOMINION    </w:t>
      </w:r>
      <w:r>
        <w:t xml:space="preserve">   DREYFUS AFFAIR    </w:t>
      </w:r>
      <w:r>
        <w:t xml:space="preserve">   EMANCIPATION PROCLAMTION    </w:t>
      </w:r>
      <w:r>
        <w:t xml:space="preserve">   HOME RULE    </w:t>
      </w:r>
      <w:r>
        <w:t xml:space="preserve">   IRISH REPUBLICAN ARMY    </w:t>
      </w:r>
      <w:r>
        <w:t xml:space="preserve">   MANIFEST DESTINY    </w:t>
      </w:r>
      <w:r>
        <w:t xml:space="preserve">   MAORI    </w:t>
      </w:r>
      <w:r>
        <w:t xml:space="preserve">   MASS CULTURE    </w:t>
      </w:r>
      <w:r>
        <w:t xml:space="preserve">   PENAL COLONY    </w:t>
      </w:r>
      <w:r>
        <w:t xml:space="preserve">   PSYCHOLOGY    </w:t>
      </w:r>
      <w:r>
        <w:t xml:space="preserve">   QUEEN VICTORIA    </w:t>
      </w:r>
      <w:r>
        <w:t xml:space="preserve">   RADIOACTIVITY    </w:t>
      </w:r>
      <w:r>
        <w:t xml:space="preserve">   SECEDE    </w:t>
      </w:r>
      <w:r>
        <w:t xml:space="preserve">   SEGREGATION    </w:t>
      </w:r>
      <w:r>
        <w:t xml:space="preserve">   SUFFRAGE    </w:t>
      </w:r>
      <w:r>
        <w:t xml:space="preserve">   THEORY OF EVOLUTION    </w:t>
      </w:r>
      <w:r>
        <w:t xml:space="preserve">   THIRD REPUBLIC    </w:t>
      </w:r>
      <w:r>
        <w:t xml:space="preserve">   US CIVIL WAR    </w:t>
      </w:r>
      <w:r>
        <w:t xml:space="preserve">   ZIONISM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terms:created xsi:type="dcterms:W3CDTF">2021-10-11T22:24:18Z</dcterms:created>
  <dcterms:modified xsi:type="dcterms:W3CDTF">2021-10-11T22:24:18Z</dcterms:modified>
</cp:coreProperties>
</file>