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WORLD THINKING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TREFOIL    </w:t>
      </w:r>
      <w:r>
        <w:t xml:space="preserve">   GIRLGUIDING    </w:t>
      </w:r>
      <w:r>
        <w:t xml:space="preserve">   ADVENTURE    </w:t>
      </w:r>
      <w:r>
        <w:t xml:space="preserve">   FUN    </w:t>
      </w:r>
      <w:r>
        <w:t xml:space="preserve">   FRIENDS    </w:t>
      </w:r>
      <w:r>
        <w:t xml:space="preserve">   FEBRUARY    </w:t>
      </w:r>
      <w:r>
        <w:t xml:space="preserve">   TWENTY SECOND    </w:t>
      </w:r>
      <w:r>
        <w:t xml:space="preserve">   INTERNATIONAL    </w:t>
      </w:r>
      <w:r>
        <w:t xml:space="preserve">   LEADERS    </w:t>
      </w:r>
      <w:r>
        <w:t xml:space="preserve">   YOUNG LEADERS    </w:t>
      </w:r>
      <w:r>
        <w:t xml:space="preserve">   RANGERS    </w:t>
      </w:r>
      <w:r>
        <w:t xml:space="preserve">   GUIDES    </w:t>
      </w:r>
      <w:r>
        <w:t xml:space="preserve">   BROWNIES    </w:t>
      </w:r>
      <w:r>
        <w:t xml:space="preserve">   RAINBOWS    </w:t>
      </w:r>
      <w:r>
        <w:t xml:space="preserve">   WORLD THINKING DAY    </w:t>
      </w:r>
      <w:r>
        <w:t xml:space="preserve">   OLAVE BADEN POWELL    </w:t>
      </w:r>
      <w:r>
        <w:t xml:space="preserve">   ROBERT BADEN POWELL    </w:t>
      </w:r>
      <w:r>
        <w:t xml:space="preserve">   WAGGGS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THINKING DAY</dc:title>
  <dcterms:created xsi:type="dcterms:W3CDTF">2021-10-11T22:27:00Z</dcterms:created>
  <dcterms:modified xsi:type="dcterms:W3CDTF">2021-10-11T22:27:00Z</dcterms:modified>
</cp:coreProperties>
</file>