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 of northern france where fighting took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region along german-russain border where much fighting took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sided information designed to persuade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military agreement among britain france and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great britain france russia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control of the amounts and kinds of goods people can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patriotic feeling principles or efforts total war, war in which countries use all their resources for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germanys plan for winning the war on two fronts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glorifying war and preparing for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agreement at the end of world war 1 between germany and the allied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bulgaria ottoman empire germany austria-hungary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plan for a just and lasting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miliarism nationalism imperialism alliances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International group with the goal of keeping peace among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military agreement between germany austria-hungary and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policy of extending a country's power and influence through diplomacy or military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fighting from trenches dug in the battlefield armistice agreement to stop fighting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union or association formed for mutual benefit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</dc:title>
  <dcterms:created xsi:type="dcterms:W3CDTF">2021-10-11T22:26:11Z</dcterms:created>
  <dcterms:modified xsi:type="dcterms:W3CDTF">2021-10-11T22:26:11Z</dcterms:modified>
</cp:coreProperties>
</file>