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WAR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ANDERSON SHELTER    </w:t>
      </w:r>
      <w:r>
        <w:t xml:space="preserve">   ANNE FRANK    </w:t>
      </w:r>
      <w:r>
        <w:t xml:space="preserve">   AXIS POWERS    </w:t>
      </w:r>
      <w:r>
        <w:t xml:space="preserve">   BLACKOUT    </w:t>
      </w:r>
      <w:r>
        <w:t xml:space="preserve">   BLITZ    </w:t>
      </w:r>
      <w:r>
        <w:t xml:space="preserve">   BOMB    </w:t>
      </w:r>
      <w:r>
        <w:t xml:space="preserve">   CONCENTRATION CAMP    </w:t>
      </w:r>
      <w:r>
        <w:t xml:space="preserve">   D DAY    </w:t>
      </w:r>
      <w:r>
        <w:t xml:space="preserve">   EVACUEE    </w:t>
      </w:r>
      <w:r>
        <w:t xml:space="preserve">   GAS MASK    </w:t>
      </w:r>
      <w:r>
        <w:t xml:space="preserve">   GERMANY    </w:t>
      </w:r>
      <w:r>
        <w:t xml:space="preserve">   GESTAPO    </w:t>
      </w:r>
      <w:r>
        <w:t xml:space="preserve">   GREAT BRITAIN    </w:t>
      </w:r>
      <w:r>
        <w:t xml:space="preserve">   HITLER    </w:t>
      </w:r>
      <w:r>
        <w:t xml:space="preserve">   JEWS    </w:t>
      </w:r>
      <w:r>
        <w:t xml:space="preserve">   NAZI    </w:t>
      </w:r>
      <w:r>
        <w:t xml:space="preserve">   POLAND    </w:t>
      </w:r>
      <w:r>
        <w:t xml:space="preserve">   RAF    </w:t>
      </w:r>
      <w:r>
        <w:t xml:space="preserve">   RATIONING    </w:t>
      </w:r>
      <w:r>
        <w:t xml:space="preserve">   SIREN    </w:t>
      </w:r>
      <w:r>
        <w:t xml:space="preserve">   SOLDIER    </w:t>
      </w:r>
      <w:r>
        <w:t xml:space="preserve">   SPITFIRE    </w:t>
      </w:r>
      <w:r>
        <w:t xml:space="preserve">   TYPHOON    </w:t>
      </w:r>
      <w:r>
        <w:t xml:space="preserve">   WINSTON CHURCHILL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</dc:title>
  <dcterms:created xsi:type="dcterms:W3CDTF">2021-10-11T22:27:09Z</dcterms:created>
  <dcterms:modified xsi:type="dcterms:W3CDTF">2021-10-11T22:27:09Z</dcterms:modified>
</cp:coreProperties>
</file>