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Atomic Bomb was dropped on which two cities?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naval strategy in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German Air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Brutal killing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From where did Japan attack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Fascist dictator of Italy (1922-1943).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"Lighting war", typed of fast-moving warfare used by German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did Hitler blame for problems in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leader of Germany during World War Two?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only nation that Germany declared war on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Between what years did the war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 What battle was turning point of the war between Japan and U.S.?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Meeting in which Winston Churchill, Franklin Roosevelt, and Joseph Stalin met to discuss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Leader of Japan in WWII?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Germany first invade that OFFICIALLY started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World wide peace keeping organization formatted at the end of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Axis powers of WWII consisted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super-secret project in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Event led the United States to enter World War 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a line of fortifications across the French border with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Operation Overlord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Japanese suicide pilots who loaded their planes with explosives and crashed them into American 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 general, who commanded allied troops in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About how many years did World War II last?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2021-10-11T22:28:03Z</dcterms:created>
  <dcterms:modified xsi:type="dcterms:W3CDTF">2021-10-11T22:28:03Z</dcterms:modified>
</cp:coreProperties>
</file>