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WORSHIPPING AT CHURCH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speaker    </w:t>
      </w:r>
      <w:r>
        <w:t xml:space="preserve">   water    </w:t>
      </w:r>
      <w:r>
        <w:t xml:space="preserve">   bread    </w:t>
      </w:r>
      <w:r>
        <w:t xml:space="preserve">   jesus    </w:t>
      </w:r>
      <w:r>
        <w:t xml:space="preserve">   sacrifice    </w:t>
      </w:r>
      <w:r>
        <w:t xml:space="preserve">   amen    </w:t>
      </w:r>
      <w:r>
        <w:t xml:space="preserve">   bible    </w:t>
      </w:r>
      <w:r>
        <w:t xml:space="preserve">   commandment    </w:t>
      </w:r>
      <w:r>
        <w:t xml:space="preserve">   blessing    </w:t>
      </w:r>
      <w:r>
        <w:t xml:space="preserve">   sacrament    </w:t>
      </w:r>
      <w:r>
        <w:t xml:space="preserve">   listen    </w:t>
      </w:r>
      <w:r>
        <w:t xml:space="preserve">   reverent    </w:t>
      </w:r>
      <w:r>
        <w:t xml:space="preserve">   singing    </w:t>
      </w:r>
      <w:r>
        <w:t xml:space="preserve">   prayer    </w:t>
      </w:r>
      <w:r>
        <w:t xml:space="preserve">   sunday    </w:t>
      </w:r>
      <w:r>
        <w:t xml:space="preserve">   primary    </w:t>
      </w:r>
      <w:r>
        <w:t xml:space="preserve">   remember    </w:t>
      </w:r>
      <w:r>
        <w:t xml:space="preserve">   holy    </w:t>
      </w:r>
      <w:r>
        <w:t xml:space="preserve">   day    </w:t>
      </w:r>
      <w:r>
        <w:t xml:space="preserve">   sabbath    </w:t>
      </w:r>
      <w:r>
        <w:t xml:space="preserve">   church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WORSHIPPING AT CHURCH</dc:title>
  <dcterms:created xsi:type="dcterms:W3CDTF">2021-10-11T22:29:19Z</dcterms:created>
  <dcterms:modified xsi:type="dcterms:W3CDTF">2021-10-11T22:29:19Z</dcterms:modified>
</cp:coreProperties>
</file>