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WORSHIP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CROSS    </w:t>
      </w:r>
      <w:r>
        <w:t xml:space="preserve">   HEAVEN    </w:t>
      </w:r>
      <w:r>
        <w:t xml:space="preserve">   PRAISE    </w:t>
      </w:r>
      <w:r>
        <w:t xml:space="preserve">   GLORY    </w:t>
      </w:r>
      <w:r>
        <w:t xml:space="preserve">   HONOR    </w:t>
      </w:r>
      <w:r>
        <w:t xml:space="preserve">   PURE HEART    </w:t>
      </w:r>
      <w:r>
        <w:t xml:space="preserve">   HOLY    </w:t>
      </w:r>
      <w:r>
        <w:t xml:space="preserve">   SIN    </w:t>
      </w:r>
      <w:r>
        <w:t xml:space="preserve">   FORGIVEN    </w:t>
      </w:r>
      <w:r>
        <w:t xml:space="preserve">   JESUS    </w:t>
      </w:r>
      <w:r>
        <w:t xml:space="preserve">   WISDOM    </w:t>
      </w:r>
      <w:r>
        <w:t xml:space="preserve">   HALLELUJAH    </w:t>
      </w:r>
      <w:r>
        <w:t xml:space="preserve">   JEHOVAH    </w:t>
      </w:r>
      <w:r>
        <w:t xml:space="preserve">   PEACE    </w:t>
      </w:r>
      <w:r>
        <w:t xml:space="preserve">   TRUST    </w:t>
      </w:r>
      <w:r>
        <w:t xml:space="preserve">   PERFECT    </w:t>
      </w:r>
      <w:r>
        <w:t xml:space="preserve">   LOVE    </w:t>
      </w:r>
      <w:r>
        <w:t xml:space="preserve">   AGAPE    </w:t>
      </w:r>
      <w:r>
        <w:t xml:space="preserve">   CHRIST    </w:t>
      </w:r>
      <w:r>
        <w:t xml:space="preserve">   WORSHIP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WORSHIP</dc:title>
  <dcterms:created xsi:type="dcterms:W3CDTF">2021-10-11T22:28:50Z</dcterms:created>
  <dcterms:modified xsi:type="dcterms:W3CDTF">2021-10-11T22:28:50Z</dcterms:modified>
</cp:coreProperties>
</file>