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WOV Crossword puzzle: Inter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crossing of Schoolhouse rd and rt. 71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example: World War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----turrupt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55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Working with someone  or somthing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-------------- connecter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Example: google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I was seeing a play and they said that we could take a short 15 min break what would that be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Sort of like interrupting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Translater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WOV Crossword puzzle: Inter</dc:title>
  <dcterms:created xsi:type="dcterms:W3CDTF">2021-10-11T22:29:33Z</dcterms:created>
  <dcterms:modified xsi:type="dcterms:W3CDTF">2021-10-11T22:29:33Z</dcterms:modified>
</cp:coreProperties>
</file>