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W.O.W #4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action that is planned to achieve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hoard, throng, multitude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abate, dwindle, wane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luminous, see-through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representation, sampling, exhibit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power to resist fatigue or illness while working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pleasant to look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walk in a way that makes on look important or confident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brief and to the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eerie, extraordinary, fantastic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W.O.W #4</dc:title>
  <dcterms:created xsi:type="dcterms:W3CDTF">2021-10-11T21:22:04Z</dcterms:created>
  <dcterms:modified xsi:type="dcterms:W3CDTF">2021-10-11T21:22:04Z</dcterms:modified>
</cp:coreProperties>
</file>