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WOW &amp;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count    </w:t>
      </w:r>
      <w:r>
        <w:t xml:space="preserve">   round    </w:t>
      </w:r>
      <w:r>
        <w:t xml:space="preserve">   shout    </w:t>
      </w:r>
      <w:r>
        <w:t xml:space="preserve">   ouch    </w:t>
      </w:r>
      <w:r>
        <w:t xml:space="preserve">   cloud    </w:t>
      </w:r>
      <w:r>
        <w:t xml:space="preserve">   out    </w:t>
      </w:r>
      <w:r>
        <w:t xml:space="preserve">   our    </w:t>
      </w:r>
      <w:r>
        <w:t xml:space="preserve">   found    </w:t>
      </w:r>
      <w:r>
        <w:t xml:space="preserve">   house    </w:t>
      </w:r>
      <w:r>
        <w:t xml:space="preserve">   mouth    </w:t>
      </w:r>
      <w:r>
        <w:t xml:space="preserve">   because    </w:t>
      </w:r>
      <w:r>
        <w:t xml:space="preserve">   borrowed    </w:t>
      </w:r>
      <w:r>
        <w:t xml:space="preserve">   door    </w:t>
      </w:r>
      <w:r>
        <w:t xml:space="preserve">   loved    </w:t>
      </w:r>
      <w:r>
        <w:t xml:space="preserve">   should    </w:t>
      </w:r>
      <w:r>
        <w:t xml:space="preserve">   took    </w:t>
      </w:r>
      <w:r>
        <w:t xml:space="preserve">   usually    </w:t>
      </w:r>
      <w:r>
        <w:t xml:space="preserve">   visit    </w:t>
      </w:r>
      <w:r>
        <w:t xml:space="preserve">   wild    </w:t>
      </w:r>
      <w:r>
        <w:t xml:space="preserve">   wont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WOW &amp; Spelling Words</dc:title>
  <dcterms:created xsi:type="dcterms:W3CDTF">2021-10-11T22:29:06Z</dcterms:created>
  <dcterms:modified xsi:type="dcterms:W3CDTF">2021-10-11T22:29:06Z</dcterms:modified>
</cp:coreProperties>
</file>