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W/O 3/27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thorn    </w:t>
      </w:r>
      <w:r>
        <w:t xml:space="preserve">   warm    </w:t>
      </w:r>
      <w:r>
        <w:t xml:space="preserve">   spur    </w:t>
      </w:r>
      <w:r>
        <w:t xml:space="preserve">   earn    </w:t>
      </w:r>
      <w:r>
        <w:t xml:space="preserve">   search    </w:t>
      </w:r>
      <w:r>
        <w:t xml:space="preserve">   march    </w:t>
      </w:r>
      <w:r>
        <w:t xml:space="preserve">   score    </w:t>
      </w:r>
      <w:r>
        <w:t xml:space="preserve">   horse    </w:t>
      </w:r>
      <w:r>
        <w:t xml:space="preserve">   pearl    </w:t>
      </w:r>
      <w:r>
        <w:t xml:space="preserve">   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W/O 3/27 Words</dc:title>
  <dcterms:created xsi:type="dcterms:W3CDTF">2021-10-11T21:22:36Z</dcterms:created>
  <dcterms:modified xsi:type="dcterms:W3CDTF">2021-10-11T21:22:36Z</dcterms:modified>
</cp:coreProperties>
</file>