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WTBM I - ch 1 -6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sth/someone less confident, less powerful or less likely to succeed; to gradually weaken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of mind with respect to confidence and enthusiasm;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prevent; to avoid.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Dull; not interesting or exciting.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Chances of success.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Frightful; frightening; horrible; shocking.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who claims to be something he/she is not: an insincere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Favouring extreme changes, especially in politics and goverment.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remember and talk about the past.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threat; a danger.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Saying much in a few clear words; brief.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Fair; not biased; without prejudice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Tending to emphasize ideals and principles over practical concerns.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strengthen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Honest; strong moral sense.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entertaining short story about an event.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support; express approval of; to state in an ad that one supports a product or service, usually for a fee.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interest; lack of concern.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forced to give up by way of penalty; to lose through some 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Lacking pity; merciless.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Very honest; truthful.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WTBM I - ch 1 -6</dc:title>
  <dcterms:created xsi:type="dcterms:W3CDTF">2021-10-11T22:31:02Z</dcterms:created>
  <dcterms:modified xsi:type="dcterms:W3CDTF">2021-10-11T22:31:02Z</dcterms:modified>
</cp:coreProperties>
</file>