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WTM: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Mrs.Cadaver's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Setting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Sergeant....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'lunatic'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Chanhassen's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Phoebe's brother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Meaning 'dead body'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animal did Ben buy for Sal?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fruit is symbolic to Sal?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Gram really wanted to visit....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Birds of....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Sal is scared of....women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"Well, this ain't our....bed, but it will do."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everyone have their own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WTM: Crossword!</dc:title>
  <dcterms:created xsi:type="dcterms:W3CDTF">2021-10-11T22:31:37Z</dcterms:created>
  <dcterms:modified xsi:type="dcterms:W3CDTF">2021-10-11T22:31:37Z</dcterms:modified>
</cp:coreProperties>
</file>