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WTW Word Sort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WAGON    </w:t>
      </w:r>
      <w:r>
        <w:t xml:space="preserve">   VISIT    </w:t>
      </w:r>
      <w:r>
        <w:t xml:space="preserve">   STUDENT    </w:t>
      </w:r>
      <w:r>
        <w:t xml:space="preserve">   SNEAKER    </w:t>
      </w:r>
      <w:r>
        <w:t xml:space="preserve">   SEVEN    </w:t>
      </w:r>
      <w:r>
        <w:t xml:space="preserve">   SECOND    </w:t>
      </w:r>
      <w:r>
        <w:t xml:space="preserve">   RIVER    </w:t>
      </w:r>
      <w:r>
        <w:t xml:space="preserve">   REASON    </w:t>
      </w:r>
      <w:r>
        <w:t xml:space="preserve">   PRESENT    </w:t>
      </w:r>
      <w:r>
        <w:t xml:space="preserve">   PLANET    </w:t>
      </w:r>
      <w:r>
        <w:t xml:space="preserve">   PILOT    </w:t>
      </w:r>
      <w:r>
        <w:t xml:space="preserve">   PEANUT    </w:t>
      </w:r>
      <w:r>
        <w:t xml:space="preserve">   NEVER    </w:t>
      </w:r>
      <w:r>
        <w:t xml:space="preserve">   MUSIC    </w:t>
      </w:r>
      <w:r>
        <w:t xml:space="preserve">   MINUTE    </w:t>
      </w:r>
      <w:r>
        <w:t xml:space="preserve">   MEETING    </w:t>
      </w:r>
      <w:r>
        <w:t xml:space="preserve">   LEMON    </w:t>
      </w:r>
      <w:r>
        <w:t xml:space="preserve">   LEADER    </w:t>
      </w:r>
      <w:r>
        <w:t xml:space="preserve">   LAZY    </w:t>
      </w:r>
      <w:r>
        <w:t xml:space="preserve">   HUMOUR    </w:t>
      </w:r>
      <w:r>
        <w:t xml:space="preserve">   HUMAN    </w:t>
      </w:r>
      <w:r>
        <w:t xml:space="preserve">   FROZEN    </w:t>
      </w:r>
      <w:r>
        <w:t xml:space="preserve">   FINISH    </w:t>
      </w:r>
      <w:r>
        <w:t xml:space="preserve">   EASY    </w:t>
      </w:r>
      <w:r>
        <w:t xml:space="preserve">   MS HURST IS THE BEST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 Word Sort</dc:title>
  <dcterms:created xsi:type="dcterms:W3CDTF">2021-10-11T22:31:58Z</dcterms:created>
  <dcterms:modified xsi:type="dcterms:W3CDTF">2021-10-11T22:31:58Z</dcterms:modified>
</cp:coreProperties>
</file>