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WTW week 2 term 2 Grid 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Posture    </w:t>
      </w:r>
      <w:r>
        <w:t xml:space="preserve">   Torture    </w:t>
      </w:r>
      <w:r>
        <w:t xml:space="preserve">   Injure    </w:t>
      </w:r>
      <w:r>
        <w:t xml:space="preserve">   Pasture    </w:t>
      </w:r>
      <w:r>
        <w:t xml:space="preserve">   Leisure    </w:t>
      </w:r>
      <w:r>
        <w:t xml:space="preserve">   Pitcher    </w:t>
      </w:r>
      <w:r>
        <w:t xml:space="preserve">   Culture    </w:t>
      </w:r>
      <w:r>
        <w:t xml:space="preserve">   Pleasure    </w:t>
      </w:r>
      <w:r>
        <w:t xml:space="preserve">   Senior    </w:t>
      </w:r>
      <w:r>
        <w:t xml:space="preserve">   Mixture    </w:t>
      </w:r>
      <w:r>
        <w:t xml:space="preserve">   Teacher    </w:t>
      </w:r>
      <w:r>
        <w:t xml:space="preserve">   Treasure    </w:t>
      </w:r>
      <w:r>
        <w:t xml:space="preserve">   Nature    </w:t>
      </w:r>
      <w:r>
        <w:t xml:space="preserve">   Future    </w:t>
      </w:r>
      <w:r>
        <w:t xml:space="preserve">   Pressure    </w:t>
      </w:r>
      <w:r>
        <w:t xml:space="preserve">   Rancher    </w:t>
      </w:r>
      <w:r>
        <w:t xml:space="preserve">   Failure    </w:t>
      </w:r>
      <w:r>
        <w:t xml:space="preserve">   Measure    </w:t>
      </w:r>
      <w:r>
        <w:t xml:space="preserve">   Danger    </w:t>
      </w:r>
      <w:r>
        <w:t xml:space="preserve">   Picture    </w:t>
      </w:r>
      <w:r>
        <w:t xml:space="preserve">   Figure    </w:t>
      </w:r>
      <w:r>
        <w:t xml:space="preserve">   Catcher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WTW week 2 term 2 Grid 5</dc:title>
  <dcterms:created xsi:type="dcterms:W3CDTF">2021-10-11T22:31:28Z</dcterms:created>
  <dcterms:modified xsi:type="dcterms:W3CDTF">2021-10-11T22:31:28Z</dcterms:modified>
</cp:coreProperties>
</file>