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WV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june    </w:t>
      </w:r>
      <w:r>
        <w:t xml:space="preserve">   kanawha    </w:t>
      </w:r>
      <w:r>
        <w:t xml:space="preserve">   newrivergorge    </w:t>
      </w:r>
      <w:r>
        <w:t xml:space="preserve">   greenbrier    </w:t>
      </w:r>
      <w:r>
        <w:t xml:space="preserve">   morgantown    </w:t>
      </w:r>
      <w:r>
        <w:t xml:space="preserve">   ohio    </w:t>
      </w:r>
      <w:r>
        <w:t xml:space="preserve">   rhododenron    </w:t>
      </w:r>
      <w:r>
        <w:t xml:space="preserve">   apple    </w:t>
      </w:r>
      <w:r>
        <w:t xml:space="preserve">   coal    </w:t>
      </w:r>
      <w:r>
        <w:t xml:space="preserve">   blackbear    </w:t>
      </w:r>
      <w:r>
        <w:t xml:space="preserve">   cardinal    </w:t>
      </w:r>
      <w:r>
        <w:t xml:space="preserve">   wheeling    </w:t>
      </w:r>
      <w:r>
        <w:t xml:space="preserve">   mountaineer    </w:t>
      </w:r>
      <w:r>
        <w:t xml:space="preserve">   marshall    </w:t>
      </w:r>
      <w:r>
        <w:t xml:space="preserve">   charleston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WV History</dc:title>
  <dcterms:created xsi:type="dcterms:W3CDTF">2021-10-11T22:32:10Z</dcterms:created>
  <dcterms:modified xsi:type="dcterms:W3CDTF">2021-10-11T22:32:10Z</dcterms:modified>
</cp:coreProperties>
</file>